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05-066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5"/>
        <w:gridCol w:w="490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0rplc-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адрес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Style w:val="cat-Addressgrp-2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.10.2023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Addressgrp-4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18810586230725030867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18810586230725030867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19.08.2023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18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530694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18810586230725030867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 08.12.2023.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</w:t>
      </w:r>
      <w:r>
        <w:rPr>
          <w:rStyle w:val="cat-Addressgrp-0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0412365400725021472320156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0rplc-38">
    <w:name w:val="cat-Address grp-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